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39BF9" w14:textId="15E3D8D8" w:rsidR="00322B36" w:rsidRDefault="001D3171">
      <w:r>
        <w:rPr>
          <w:noProof/>
        </w:rPr>
        <w:drawing>
          <wp:inline distT="0" distB="0" distL="0" distR="0" wp14:anchorId="5F9ED499" wp14:editId="594BA5A7">
            <wp:extent cx="3261675" cy="657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0527" cy="659009"/>
                    </a:xfrm>
                    <a:prstGeom prst="rect">
                      <a:avLst/>
                    </a:prstGeom>
                  </pic:spPr>
                </pic:pic>
              </a:graphicData>
            </a:graphic>
          </wp:inline>
        </w:drawing>
      </w:r>
    </w:p>
    <w:p w14:paraId="61029D6D" w14:textId="18AA4080" w:rsidR="00BA7858" w:rsidRDefault="00BA7858">
      <w:pPr>
        <w:rPr>
          <w:rFonts w:ascii="Congenial Black" w:hAnsi="Congenial Black"/>
          <w:sz w:val="36"/>
          <w:szCs w:val="36"/>
        </w:rPr>
      </w:pPr>
      <w:r>
        <w:tab/>
      </w:r>
      <w:r>
        <w:tab/>
      </w:r>
      <w:r>
        <w:tab/>
      </w:r>
      <w:r>
        <w:tab/>
      </w:r>
      <w:r>
        <w:tab/>
      </w:r>
      <w:r w:rsidRPr="00BA7858">
        <w:rPr>
          <w:sz w:val="36"/>
          <w:szCs w:val="36"/>
        </w:rPr>
        <w:tab/>
      </w:r>
      <w:r w:rsidRPr="00BA7858">
        <w:rPr>
          <w:rFonts w:ascii="Congenial Black" w:hAnsi="Congenial Black"/>
          <w:sz w:val="36"/>
          <w:szCs w:val="36"/>
        </w:rPr>
        <w:t xml:space="preserve">Opleiding ERGOTHERAPIE </w:t>
      </w:r>
    </w:p>
    <w:p w14:paraId="56791B9B" w14:textId="7F24F07B" w:rsidR="00BA7858" w:rsidRDefault="00BA7858">
      <w:pPr>
        <w:rPr>
          <w:rFonts w:ascii="Congenial Black" w:hAnsi="Congenial Black"/>
          <w:sz w:val="36"/>
          <w:szCs w:val="36"/>
        </w:rPr>
      </w:pPr>
    </w:p>
    <w:p w14:paraId="472AA375" w14:textId="21EF1867" w:rsidR="00BA7858" w:rsidRDefault="00BA7858">
      <w:pPr>
        <w:rPr>
          <w:rFonts w:ascii="Congenial Black" w:hAnsi="Congenial Black"/>
          <w:sz w:val="36"/>
          <w:szCs w:val="36"/>
        </w:rPr>
      </w:pPr>
    </w:p>
    <w:p w14:paraId="6C87F052" w14:textId="28C813C6" w:rsidR="00BA7858" w:rsidRDefault="00BA7858">
      <w:pPr>
        <w:rPr>
          <w:rFonts w:asciiTheme="majorHAnsi" w:hAnsiTheme="majorHAnsi" w:cstheme="majorHAnsi"/>
          <w:sz w:val="28"/>
          <w:szCs w:val="28"/>
        </w:rPr>
      </w:pPr>
      <w:r>
        <w:rPr>
          <w:rFonts w:asciiTheme="majorHAnsi" w:hAnsiTheme="majorHAnsi" w:cstheme="majorHAnsi"/>
          <w:sz w:val="28"/>
          <w:szCs w:val="28"/>
        </w:rPr>
        <w:t>Beste student,</w:t>
      </w:r>
    </w:p>
    <w:p w14:paraId="1EAB5FBC" w14:textId="2F8469BE" w:rsidR="00BA7858" w:rsidRDefault="00BA7858">
      <w:pPr>
        <w:rPr>
          <w:rFonts w:asciiTheme="majorHAnsi" w:hAnsiTheme="majorHAnsi" w:cstheme="majorHAnsi"/>
          <w:sz w:val="28"/>
          <w:szCs w:val="28"/>
        </w:rPr>
      </w:pPr>
    </w:p>
    <w:p w14:paraId="403E257E" w14:textId="2CE1112A" w:rsidR="00117B79" w:rsidRDefault="00117B79" w:rsidP="00117B79">
      <w:pPr>
        <w:spacing w:after="0"/>
        <w:rPr>
          <w:rFonts w:asciiTheme="majorHAnsi" w:hAnsiTheme="majorHAnsi" w:cstheme="majorHAnsi"/>
          <w:sz w:val="24"/>
          <w:szCs w:val="24"/>
        </w:rPr>
      </w:pPr>
      <w:r>
        <w:rPr>
          <w:rFonts w:asciiTheme="majorHAnsi" w:hAnsiTheme="majorHAnsi" w:cstheme="majorHAnsi"/>
          <w:sz w:val="24"/>
          <w:szCs w:val="24"/>
        </w:rPr>
        <w:t xml:space="preserve">Welkom in de opleiding ‘Professionele Bachelor in de Ergotherapie’ in Hogeschool PXL. </w:t>
      </w:r>
    </w:p>
    <w:p w14:paraId="515C4236" w14:textId="3924C937" w:rsidR="00117B79" w:rsidRDefault="00117B79" w:rsidP="00117B79">
      <w:pPr>
        <w:spacing w:after="0"/>
        <w:rPr>
          <w:rFonts w:asciiTheme="majorHAnsi" w:hAnsiTheme="majorHAnsi" w:cstheme="majorHAnsi"/>
          <w:sz w:val="24"/>
          <w:szCs w:val="24"/>
        </w:rPr>
      </w:pPr>
      <w:r>
        <w:rPr>
          <w:rFonts w:asciiTheme="majorHAnsi" w:hAnsiTheme="majorHAnsi" w:cstheme="majorHAnsi"/>
          <w:sz w:val="24"/>
          <w:szCs w:val="24"/>
        </w:rPr>
        <w:t>Wij kijken er alvast naar uit om je te ontmoeten.</w:t>
      </w:r>
    </w:p>
    <w:p w14:paraId="51E5F4E1" w14:textId="77777777" w:rsidR="008F6A6C" w:rsidRDefault="008F6A6C" w:rsidP="00117B79">
      <w:pPr>
        <w:spacing w:after="0"/>
        <w:rPr>
          <w:rFonts w:asciiTheme="majorHAnsi" w:hAnsiTheme="majorHAnsi" w:cstheme="majorHAnsi"/>
          <w:sz w:val="24"/>
          <w:szCs w:val="24"/>
        </w:rPr>
      </w:pPr>
    </w:p>
    <w:p w14:paraId="53481241" w14:textId="077AEC97" w:rsidR="00117B79" w:rsidRDefault="00117B79" w:rsidP="00117B79">
      <w:pPr>
        <w:spacing w:after="0"/>
        <w:rPr>
          <w:rFonts w:asciiTheme="majorHAnsi" w:hAnsiTheme="majorHAnsi" w:cstheme="majorHAnsi"/>
          <w:sz w:val="24"/>
          <w:szCs w:val="24"/>
        </w:rPr>
      </w:pPr>
      <w:r>
        <w:rPr>
          <w:rFonts w:asciiTheme="majorHAnsi" w:hAnsiTheme="majorHAnsi" w:cstheme="majorHAnsi"/>
          <w:sz w:val="24"/>
          <w:szCs w:val="24"/>
        </w:rPr>
        <w:t xml:space="preserve">Voor het academiejaar officieel start, willen we jullie graag wegwijs maken in de opleiding, zodat jullie een vlotte start kunnen maken. Daarom organiseren we voor aanvang van het academiejaar een introductiedag, die je zeker en vast niet mag missen. </w:t>
      </w:r>
    </w:p>
    <w:p w14:paraId="03F0B8AF" w14:textId="44E9B3AB" w:rsidR="008F6A6C" w:rsidRDefault="008F6A6C" w:rsidP="00117B79">
      <w:pPr>
        <w:spacing w:after="0"/>
        <w:rPr>
          <w:rFonts w:asciiTheme="majorHAnsi" w:hAnsiTheme="majorHAnsi" w:cstheme="majorHAnsi"/>
          <w:sz w:val="24"/>
          <w:szCs w:val="24"/>
        </w:rPr>
      </w:pPr>
    </w:p>
    <w:p w14:paraId="00807B73" w14:textId="5412336C" w:rsidR="008F6A6C" w:rsidRDefault="008F6A6C" w:rsidP="00117B79">
      <w:pPr>
        <w:spacing w:after="0"/>
        <w:rPr>
          <w:rFonts w:asciiTheme="majorHAnsi" w:hAnsiTheme="majorHAnsi" w:cstheme="majorHAnsi"/>
          <w:sz w:val="24"/>
          <w:szCs w:val="24"/>
        </w:rPr>
      </w:pPr>
      <w:r>
        <w:rPr>
          <w:rFonts w:asciiTheme="majorHAnsi" w:hAnsiTheme="majorHAnsi" w:cstheme="majorHAnsi"/>
          <w:sz w:val="24"/>
          <w:szCs w:val="24"/>
        </w:rPr>
        <w:t>De introductiedag voor de nieuwe studenten 1 Ergo zal doorgaan op vrijdag 1</w:t>
      </w:r>
      <w:r w:rsidR="00364678">
        <w:rPr>
          <w:rFonts w:asciiTheme="majorHAnsi" w:hAnsiTheme="majorHAnsi" w:cstheme="majorHAnsi"/>
          <w:sz w:val="24"/>
          <w:szCs w:val="24"/>
        </w:rPr>
        <w:t>3</w:t>
      </w:r>
      <w:r>
        <w:rPr>
          <w:rFonts w:asciiTheme="majorHAnsi" w:hAnsiTheme="majorHAnsi" w:cstheme="majorHAnsi"/>
          <w:sz w:val="24"/>
          <w:szCs w:val="24"/>
        </w:rPr>
        <w:t xml:space="preserve"> september 202</w:t>
      </w:r>
      <w:r w:rsidR="00364678">
        <w:rPr>
          <w:rFonts w:asciiTheme="majorHAnsi" w:hAnsiTheme="majorHAnsi" w:cstheme="majorHAnsi"/>
          <w:sz w:val="24"/>
          <w:szCs w:val="24"/>
        </w:rPr>
        <w:t>4</w:t>
      </w:r>
      <w:r w:rsidR="002C0450">
        <w:rPr>
          <w:rFonts w:asciiTheme="majorHAnsi" w:hAnsiTheme="majorHAnsi" w:cstheme="majorHAnsi"/>
          <w:sz w:val="24"/>
          <w:szCs w:val="24"/>
        </w:rPr>
        <w:t>.</w:t>
      </w:r>
    </w:p>
    <w:p w14:paraId="58086706" w14:textId="16E1AD04" w:rsidR="008F6A6C" w:rsidRDefault="008F6A6C" w:rsidP="00117B79">
      <w:pPr>
        <w:spacing w:after="0"/>
        <w:rPr>
          <w:rFonts w:asciiTheme="majorHAnsi" w:hAnsiTheme="majorHAnsi" w:cstheme="majorHAnsi"/>
          <w:sz w:val="24"/>
          <w:szCs w:val="24"/>
        </w:rPr>
      </w:pPr>
      <w:r>
        <w:rPr>
          <w:rFonts w:asciiTheme="majorHAnsi" w:hAnsiTheme="majorHAnsi" w:cstheme="majorHAnsi"/>
          <w:sz w:val="24"/>
          <w:szCs w:val="24"/>
        </w:rPr>
        <w:t xml:space="preserve">We verwachten jullie op campus Healthcare, vanaf 9u. Het einde van die dag is voorzien omstreeks 17u. </w:t>
      </w:r>
    </w:p>
    <w:p w14:paraId="7CB3D38B" w14:textId="227B2B83" w:rsidR="008F6A6C" w:rsidRDefault="008F6A6C" w:rsidP="00117B79">
      <w:pPr>
        <w:spacing w:after="0"/>
        <w:rPr>
          <w:rFonts w:asciiTheme="majorHAnsi" w:hAnsiTheme="majorHAnsi" w:cstheme="majorHAnsi"/>
          <w:sz w:val="24"/>
          <w:szCs w:val="24"/>
        </w:rPr>
      </w:pPr>
      <w:r>
        <w:rPr>
          <w:rFonts w:asciiTheme="majorHAnsi" w:hAnsiTheme="majorHAnsi" w:cstheme="majorHAnsi"/>
          <w:sz w:val="24"/>
          <w:szCs w:val="24"/>
        </w:rPr>
        <w:t xml:space="preserve">Je brengt best je laptop al mee, en je inlog-gegevens van je PXL-account. </w:t>
      </w:r>
    </w:p>
    <w:p w14:paraId="74540D0F" w14:textId="5C5F9CEE" w:rsidR="008F6A6C" w:rsidRDefault="008F6A6C" w:rsidP="00117B79">
      <w:pPr>
        <w:spacing w:after="0"/>
        <w:rPr>
          <w:rFonts w:asciiTheme="majorHAnsi" w:hAnsiTheme="majorHAnsi" w:cstheme="majorHAnsi"/>
          <w:sz w:val="24"/>
          <w:szCs w:val="24"/>
        </w:rPr>
      </w:pPr>
    </w:p>
    <w:p w14:paraId="473F8BD5" w14:textId="15B0221F" w:rsidR="008F6A6C" w:rsidRDefault="008D2FEA" w:rsidP="00117B79">
      <w:pPr>
        <w:spacing w:after="0"/>
        <w:rPr>
          <w:rFonts w:asciiTheme="majorHAnsi" w:hAnsiTheme="majorHAnsi" w:cstheme="majorHAnsi"/>
          <w:sz w:val="24"/>
          <w:szCs w:val="24"/>
        </w:rPr>
      </w:pPr>
      <w:r>
        <w:rPr>
          <w:rFonts w:asciiTheme="majorHAnsi" w:hAnsiTheme="majorHAnsi" w:cstheme="majorHAnsi"/>
          <w:sz w:val="24"/>
          <w:szCs w:val="24"/>
        </w:rPr>
        <w:t xml:space="preserve">Zit je ondertussen nog met vragen, dan kan je steeds contact opnemen met ons opleidingshoofd, Johan Lemmens. </w:t>
      </w:r>
      <w:r>
        <w:rPr>
          <w:rFonts w:asciiTheme="majorHAnsi" w:hAnsiTheme="majorHAnsi" w:cstheme="majorHAnsi"/>
          <w:sz w:val="24"/>
          <w:szCs w:val="24"/>
        </w:rPr>
        <w:br/>
        <w:t>Heb je meer praktische vragen (carpool, programma, groepsindeling …), dan mag je contact opnemen met Katrien Biesmans, jaarverantwoordelijke voor 1 &amp; 2 ergo.</w:t>
      </w:r>
      <w:r>
        <w:rPr>
          <w:rFonts w:asciiTheme="majorHAnsi" w:hAnsiTheme="majorHAnsi" w:cstheme="majorHAnsi"/>
          <w:sz w:val="24"/>
          <w:szCs w:val="24"/>
        </w:rPr>
        <w:br/>
        <w:t>Heb je vragen rond vrijstellingen, leertrajecten,</w:t>
      </w:r>
      <w:r w:rsidR="00A401FD">
        <w:rPr>
          <w:rFonts w:asciiTheme="majorHAnsi" w:hAnsiTheme="majorHAnsi" w:cstheme="majorHAnsi"/>
          <w:sz w:val="24"/>
          <w:szCs w:val="24"/>
        </w:rPr>
        <w:t xml:space="preserve"> studiebegeleiding</w:t>
      </w:r>
      <w:r w:rsidR="00861DD4">
        <w:rPr>
          <w:rFonts w:asciiTheme="majorHAnsi" w:hAnsiTheme="majorHAnsi" w:cstheme="majorHAnsi"/>
          <w:sz w:val="24"/>
          <w:szCs w:val="24"/>
        </w:rPr>
        <w:t>,</w:t>
      </w:r>
      <w:r>
        <w:rPr>
          <w:rFonts w:asciiTheme="majorHAnsi" w:hAnsiTheme="majorHAnsi" w:cstheme="majorHAnsi"/>
          <w:sz w:val="24"/>
          <w:szCs w:val="24"/>
        </w:rPr>
        <w:t xml:space="preserve">… dan mag je contact opnemen met </w:t>
      </w:r>
      <w:r w:rsidR="00364678">
        <w:rPr>
          <w:rFonts w:asciiTheme="majorHAnsi" w:hAnsiTheme="majorHAnsi" w:cstheme="majorHAnsi"/>
          <w:sz w:val="24"/>
          <w:szCs w:val="24"/>
        </w:rPr>
        <w:t>Katrien Biesmans</w:t>
      </w:r>
      <w:r>
        <w:rPr>
          <w:rFonts w:asciiTheme="majorHAnsi" w:hAnsiTheme="majorHAnsi" w:cstheme="majorHAnsi"/>
          <w:sz w:val="24"/>
          <w:szCs w:val="24"/>
        </w:rPr>
        <w:t>, trajectbegeleider</w:t>
      </w:r>
      <w:r w:rsidR="00A401FD">
        <w:rPr>
          <w:rFonts w:asciiTheme="majorHAnsi" w:hAnsiTheme="majorHAnsi" w:cstheme="majorHAnsi"/>
          <w:sz w:val="24"/>
          <w:szCs w:val="24"/>
        </w:rPr>
        <w:t xml:space="preserve"> of met Mieke Boes, studentenondersteuner. </w:t>
      </w:r>
    </w:p>
    <w:p w14:paraId="48B275D6" w14:textId="77777777" w:rsidR="007A33F4" w:rsidRDefault="007A33F4" w:rsidP="00117B79">
      <w:pPr>
        <w:spacing w:after="0"/>
        <w:rPr>
          <w:rFonts w:asciiTheme="majorHAnsi" w:hAnsiTheme="majorHAnsi" w:cstheme="majorHAnsi"/>
          <w:sz w:val="24"/>
          <w:szCs w:val="24"/>
        </w:rPr>
      </w:pPr>
    </w:p>
    <w:p w14:paraId="4ED6F2AF" w14:textId="77777777" w:rsidR="00302F3B" w:rsidRPr="00197D97" w:rsidRDefault="00302F3B" w:rsidP="008D2FEA">
      <w:pPr>
        <w:spacing w:after="0"/>
        <w:jc w:val="center"/>
        <w:rPr>
          <w:rFonts w:asciiTheme="majorHAnsi" w:hAnsiTheme="majorHAnsi" w:cstheme="majorHAnsi"/>
          <w:sz w:val="24"/>
          <w:szCs w:val="24"/>
        </w:rPr>
      </w:pPr>
    </w:p>
    <w:p w14:paraId="6A693EDC" w14:textId="037D1DBF" w:rsidR="00302F3B" w:rsidRPr="00197D97" w:rsidRDefault="00197D97" w:rsidP="008D2FEA">
      <w:pPr>
        <w:spacing w:after="0"/>
        <w:jc w:val="center"/>
        <w:rPr>
          <w:rFonts w:asciiTheme="majorHAnsi" w:hAnsiTheme="majorHAnsi" w:cstheme="majorHAnsi"/>
          <w:sz w:val="24"/>
          <w:szCs w:val="24"/>
        </w:rPr>
      </w:pPr>
      <w:r w:rsidRPr="00197D97">
        <w:rPr>
          <w:rFonts w:asciiTheme="majorHAnsi" w:hAnsiTheme="majorHAnsi" w:cstheme="majorHAnsi"/>
          <w:sz w:val="24"/>
          <w:szCs w:val="24"/>
        </w:rPr>
        <w:t xml:space="preserve">Laten we samen een sprankelend academiejaar tegemoet gaan, vol nieuwe ontdekkingen en onvergetelijke ervaringen! Grijp elke kans om te groeien, zowel persoonlijk als academisch. Jullie potentieel is oneindig; </w:t>
      </w:r>
      <w:r w:rsidR="006033E5">
        <w:rPr>
          <w:rFonts w:asciiTheme="majorHAnsi" w:hAnsiTheme="majorHAnsi" w:cstheme="majorHAnsi"/>
          <w:sz w:val="24"/>
          <w:szCs w:val="24"/>
        </w:rPr>
        <w:t xml:space="preserve">we </w:t>
      </w:r>
      <w:r w:rsidRPr="00197D97">
        <w:rPr>
          <w:rFonts w:asciiTheme="majorHAnsi" w:hAnsiTheme="majorHAnsi" w:cstheme="majorHAnsi"/>
          <w:sz w:val="24"/>
          <w:szCs w:val="24"/>
        </w:rPr>
        <w:t>mak</w:t>
      </w:r>
      <w:r w:rsidR="006033E5">
        <w:rPr>
          <w:rFonts w:asciiTheme="majorHAnsi" w:hAnsiTheme="majorHAnsi" w:cstheme="majorHAnsi"/>
          <w:sz w:val="24"/>
          <w:szCs w:val="24"/>
        </w:rPr>
        <w:t>en</w:t>
      </w:r>
      <w:r w:rsidRPr="00197D97">
        <w:rPr>
          <w:rFonts w:asciiTheme="majorHAnsi" w:hAnsiTheme="majorHAnsi" w:cstheme="majorHAnsi"/>
          <w:sz w:val="24"/>
          <w:szCs w:val="24"/>
        </w:rPr>
        <w:t xml:space="preserve"> er </w:t>
      </w:r>
      <w:r w:rsidR="006033E5">
        <w:rPr>
          <w:rFonts w:asciiTheme="majorHAnsi" w:hAnsiTheme="majorHAnsi" w:cstheme="majorHAnsi"/>
          <w:sz w:val="24"/>
          <w:szCs w:val="24"/>
        </w:rPr>
        <w:t xml:space="preserve">samen </w:t>
      </w:r>
      <w:r w:rsidRPr="00197D97">
        <w:rPr>
          <w:rFonts w:asciiTheme="majorHAnsi" w:hAnsiTheme="majorHAnsi" w:cstheme="majorHAnsi"/>
          <w:sz w:val="24"/>
          <w:szCs w:val="24"/>
        </w:rPr>
        <w:t>iets bijzonders van!</w:t>
      </w:r>
    </w:p>
    <w:p w14:paraId="67040400" w14:textId="3814B017" w:rsidR="008D2FEA" w:rsidRDefault="008D2FEA" w:rsidP="008D2FEA">
      <w:pPr>
        <w:spacing w:after="0"/>
        <w:rPr>
          <w:rFonts w:asciiTheme="majorHAnsi" w:hAnsiTheme="majorHAnsi" w:cstheme="majorHAnsi"/>
          <w:sz w:val="24"/>
          <w:szCs w:val="24"/>
        </w:rPr>
      </w:pPr>
    </w:p>
    <w:p w14:paraId="33CCAAD7" w14:textId="77777777" w:rsidR="007A33F4" w:rsidRDefault="007A33F4" w:rsidP="008D2FEA">
      <w:pPr>
        <w:spacing w:after="0"/>
        <w:rPr>
          <w:rFonts w:asciiTheme="majorHAnsi" w:hAnsiTheme="majorHAnsi" w:cstheme="majorHAnsi"/>
          <w:noProof/>
          <w:sz w:val="24"/>
          <w:szCs w:val="24"/>
        </w:rPr>
      </w:pPr>
    </w:p>
    <w:p w14:paraId="2859852B" w14:textId="0920B97B" w:rsidR="008D2FEA" w:rsidRDefault="008D2FEA" w:rsidP="008D2FEA">
      <w:pPr>
        <w:spacing w:after="0"/>
        <w:rPr>
          <w:rFonts w:asciiTheme="majorHAnsi" w:hAnsiTheme="majorHAnsi" w:cstheme="majorHAnsi"/>
          <w:noProof/>
          <w:sz w:val="24"/>
          <w:szCs w:val="24"/>
        </w:rPr>
      </w:pPr>
      <w:r>
        <w:rPr>
          <w:rFonts w:asciiTheme="majorHAnsi" w:hAnsiTheme="majorHAnsi" w:cstheme="majorHAnsi"/>
          <w:noProof/>
          <w:sz w:val="24"/>
          <w:szCs w:val="24"/>
        </w:rPr>
        <w:t xml:space="preserve">Contact-gegevens: </w:t>
      </w:r>
    </w:p>
    <w:p w14:paraId="47786086" w14:textId="12556308" w:rsidR="008D2FEA" w:rsidRDefault="008D2FEA" w:rsidP="008D2FEA">
      <w:pPr>
        <w:spacing w:after="0"/>
        <w:rPr>
          <w:rFonts w:asciiTheme="majorHAnsi" w:hAnsiTheme="majorHAnsi" w:cstheme="majorHAnsi"/>
          <w:noProof/>
          <w:sz w:val="24"/>
          <w:szCs w:val="24"/>
        </w:rPr>
      </w:pPr>
      <w:r>
        <w:rPr>
          <w:rFonts w:asciiTheme="majorHAnsi" w:hAnsiTheme="majorHAnsi" w:cstheme="majorHAnsi"/>
          <w:noProof/>
          <w:sz w:val="24"/>
          <w:szCs w:val="24"/>
        </w:rPr>
        <w:t xml:space="preserve">Johan Lemmens: </w:t>
      </w:r>
      <w:hyperlink r:id="rId8" w:history="1">
        <w:r w:rsidRPr="007253B2">
          <w:rPr>
            <w:rStyle w:val="Hyperlink"/>
            <w:rFonts w:asciiTheme="majorHAnsi" w:hAnsiTheme="majorHAnsi" w:cstheme="majorHAnsi"/>
            <w:noProof/>
            <w:sz w:val="24"/>
            <w:szCs w:val="24"/>
          </w:rPr>
          <w:t>johan.lemmens@pxl.be</w:t>
        </w:r>
      </w:hyperlink>
      <w:r>
        <w:rPr>
          <w:rFonts w:asciiTheme="majorHAnsi" w:hAnsiTheme="majorHAnsi" w:cstheme="majorHAnsi"/>
          <w:noProof/>
          <w:sz w:val="24"/>
          <w:szCs w:val="24"/>
        </w:rPr>
        <w:t>; 011/ 77 50 24; 0497/ 72 05 27</w:t>
      </w:r>
    </w:p>
    <w:p w14:paraId="48486CA5" w14:textId="5A44192B" w:rsidR="008D2FEA" w:rsidRPr="008D2FEA" w:rsidRDefault="008D2FEA" w:rsidP="008D2FEA">
      <w:pPr>
        <w:spacing w:after="0"/>
        <w:rPr>
          <w:rFonts w:asciiTheme="majorHAnsi" w:hAnsiTheme="majorHAnsi" w:cstheme="majorHAnsi"/>
          <w:noProof/>
          <w:sz w:val="24"/>
          <w:szCs w:val="24"/>
        </w:rPr>
      </w:pPr>
      <w:r>
        <w:rPr>
          <w:rFonts w:asciiTheme="majorHAnsi" w:hAnsiTheme="majorHAnsi" w:cstheme="majorHAnsi"/>
          <w:noProof/>
          <w:sz w:val="24"/>
          <w:szCs w:val="24"/>
        </w:rPr>
        <w:t xml:space="preserve">Katrien Biesmans: </w:t>
      </w:r>
      <w:hyperlink r:id="rId9" w:history="1">
        <w:r w:rsidRPr="007253B2">
          <w:rPr>
            <w:rStyle w:val="Hyperlink"/>
            <w:rFonts w:asciiTheme="majorHAnsi" w:hAnsiTheme="majorHAnsi" w:cstheme="majorHAnsi"/>
            <w:noProof/>
            <w:sz w:val="24"/>
            <w:szCs w:val="24"/>
          </w:rPr>
          <w:t>katrien.biesmans@pxl.be</w:t>
        </w:r>
      </w:hyperlink>
      <w:r w:rsidR="007A33F4">
        <w:rPr>
          <w:rFonts w:asciiTheme="majorHAnsi" w:hAnsiTheme="majorHAnsi" w:cstheme="majorHAnsi"/>
          <w:noProof/>
          <w:sz w:val="24"/>
          <w:szCs w:val="24"/>
        </w:rPr>
        <w:br/>
      </w:r>
      <w:r w:rsidR="007A33F4">
        <w:rPr>
          <w:rFonts w:asciiTheme="majorHAnsi" w:hAnsiTheme="majorHAnsi" w:cstheme="majorHAnsi"/>
          <w:sz w:val="24"/>
          <w:szCs w:val="24"/>
        </w:rPr>
        <w:t xml:space="preserve">Mieke Boes: </w:t>
      </w:r>
      <w:hyperlink r:id="rId10" w:history="1">
        <w:r w:rsidR="007A33F4" w:rsidRPr="007253B2">
          <w:rPr>
            <w:rStyle w:val="Hyperlink"/>
            <w:rFonts w:asciiTheme="majorHAnsi" w:hAnsiTheme="majorHAnsi" w:cstheme="majorHAnsi"/>
            <w:sz w:val="24"/>
            <w:szCs w:val="24"/>
          </w:rPr>
          <w:t>Mieke.Boes@pxl.be</w:t>
        </w:r>
      </w:hyperlink>
      <w:r w:rsidR="007A33F4">
        <w:rPr>
          <w:rFonts w:asciiTheme="majorHAnsi" w:hAnsiTheme="majorHAnsi" w:cstheme="majorHAnsi"/>
          <w:sz w:val="24"/>
          <w:szCs w:val="24"/>
        </w:rPr>
        <w:t xml:space="preserve"> </w:t>
      </w:r>
    </w:p>
    <w:p w14:paraId="31137F8D" w14:textId="2437B4A8" w:rsidR="008D2FEA" w:rsidRDefault="008D2FEA" w:rsidP="00117B79">
      <w:pPr>
        <w:spacing w:after="0"/>
        <w:rPr>
          <w:rFonts w:asciiTheme="majorHAnsi" w:hAnsiTheme="majorHAnsi" w:cstheme="majorHAnsi"/>
          <w:sz w:val="24"/>
          <w:szCs w:val="24"/>
        </w:rPr>
      </w:pPr>
      <w:r w:rsidRPr="008D2FEA">
        <w:rPr>
          <w:rFonts w:asciiTheme="majorHAnsi" w:hAnsiTheme="majorHAnsi" w:cstheme="majorHAnsi"/>
          <w:sz w:val="24"/>
          <w:szCs w:val="24"/>
        </w:rPr>
        <w:t>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sectPr w:rsidR="008D2F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FA27B" w14:textId="77777777" w:rsidR="00002789" w:rsidRDefault="00002789" w:rsidP="005334AD">
      <w:pPr>
        <w:spacing w:after="0" w:line="240" w:lineRule="auto"/>
      </w:pPr>
      <w:r>
        <w:separator/>
      </w:r>
    </w:p>
  </w:endnote>
  <w:endnote w:type="continuationSeparator" w:id="0">
    <w:p w14:paraId="475A572B" w14:textId="77777777" w:rsidR="00002789" w:rsidRDefault="00002789" w:rsidP="0053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genial Black">
    <w:altName w:val="Congenial Black"/>
    <w:charset w:val="00"/>
    <w:family w:val="auto"/>
    <w:pitch w:val="variable"/>
    <w:sig w:usb0="8000002F" w:usb1="1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6D63D" w14:textId="77777777" w:rsidR="00002789" w:rsidRDefault="00002789" w:rsidP="005334AD">
      <w:pPr>
        <w:spacing w:after="0" w:line="240" w:lineRule="auto"/>
      </w:pPr>
      <w:r>
        <w:separator/>
      </w:r>
    </w:p>
  </w:footnote>
  <w:footnote w:type="continuationSeparator" w:id="0">
    <w:p w14:paraId="7DA51AC5" w14:textId="77777777" w:rsidR="00002789" w:rsidRDefault="00002789" w:rsidP="0053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FA1A24"/>
    <w:multiLevelType w:val="hybridMultilevel"/>
    <w:tmpl w:val="966E81FC"/>
    <w:lvl w:ilvl="0" w:tplc="35C2CEDE">
      <w:numFmt w:val="bullet"/>
      <w:lvlText w:val="-"/>
      <w:lvlJc w:val="left"/>
      <w:pPr>
        <w:ind w:left="720" w:hanging="360"/>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9650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71"/>
    <w:rsid w:val="00002789"/>
    <w:rsid w:val="00017404"/>
    <w:rsid w:val="00022582"/>
    <w:rsid w:val="00117B79"/>
    <w:rsid w:val="00173FAD"/>
    <w:rsid w:val="00197D97"/>
    <w:rsid w:val="001D3171"/>
    <w:rsid w:val="002432F8"/>
    <w:rsid w:val="002C0450"/>
    <w:rsid w:val="00302F3B"/>
    <w:rsid w:val="00322B36"/>
    <w:rsid w:val="00364678"/>
    <w:rsid w:val="00455FCA"/>
    <w:rsid w:val="004D37C6"/>
    <w:rsid w:val="004E48A9"/>
    <w:rsid w:val="005334AD"/>
    <w:rsid w:val="006033E5"/>
    <w:rsid w:val="006B320A"/>
    <w:rsid w:val="007A33F4"/>
    <w:rsid w:val="008574AF"/>
    <w:rsid w:val="00861DD4"/>
    <w:rsid w:val="008D2FEA"/>
    <w:rsid w:val="008F6A6C"/>
    <w:rsid w:val="00942A9B"/>
    <w:rsid w:val="00A401FD"/>
    <w:rsid w:val="00A83D45"/>
    <w:rsid w:val="00AF2265"/>
    <w:rsid w:val="00B03B3B"/>
    <w:rsid w:val="00B94FBA"/>
    <w:rsid w:val="00BA7858"/>
    <w:rsid w:val="00C95345"/>
    <w:rsid w:val="00D571B3"/>
    <w:rsid w:val="00E74292"/>
    <w:rsid w:val="00E92FA0"/>
    <w:rsid w:val="00F32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01E0"/>
  <w15:chartTrackingRefBased/>
  <w15:docId w15:val="{7AE8D820-42D6-46E4-8E02-C12CA271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A7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A785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D2FEA"/>
    <w:rPr>
      <w:color w:val="0563C1" w:themeColor="hyperlink"/>
      <w:u w:val="single"/>
    </w:rPr>
  </w:style>
  <w:style w:type="character" w:styleId="Onopgelostemelding">
    <w:name w:val="Unresolved Mention"/>
    <w:basedOn w:val="Standaardalinea-lettertype"/>
    <w:uiPriority w:val="99"/>
    <w:semiHidden/>
    <w:unhideWhenUsed/>
    <w:rsid w:val="008D2FEA"/>
    <w:rPr>
      <w:color w:val="605E5C"/>
      <w:shd w:val="clear" w:color="auto" w:fill="E1DFDD"/>
    </w:rPr>
  </w:style>
  <w:style w:type="paragraph" w:styleId="Lijstalinea">
    <w:name w:val="List Paragraph"/>
    <w:basedOn w:val="Standaard"/>
    <w:uiPriority w:val="34"/>
    <w:qFormat/>
    <w:rsid w:val="00F32D18"/>
    <w:pPr>
      <w:ind w:left="720"/>
      <w:contextualSpacing/>
    </w:pPr>
  </w:style>
  <w:style w:type="table" w:styleId="Tabelraster">
    <w:name w:val="Table Grid"/>
    <w:basedOn w:val="Standaardtabel"/>
    <w:uiPriority w:val="39"/>
    <w:rsid w:val="00E9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lemmens@pxl.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eke.Boes@pxl.be" TargetMode="External"/><Relationship Id="rId4" Type="http://schemas.openxmlformats.org/officeDocument/2006/relationships/webSettings" Target="webSettings.xml"/><Relationship Id="rId9" Type="http://schemas.openxmlformats.org/officeDocument/2006/relationships/hyperlink" Target="mailto:katrien.biesmans@px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Biesmans</dc:creator>
  <cp:keywords/>
  <dc:description/>
  <cp:lastModifiedBy>Johan Lemmens</cp:lastModifiedBy>
  <cp:revision>14</cp:revision>
  <cp:lastPrinted>2022-09-09T09:14:00Z</cp:lastPrinted>
  <dcterms:created xsi:type="dcterms:W3CDTF">2024-06-17T08:25:00Z</dcterms:created>
  <dcterms:modified xsi:type="dcterms:W3CDTF">2024-06-17T08:55:00Z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etDate">
    <vt:lpwstr>2024-06-17T08:25:33Z</vt:lpwstr>
  </property>
  <property fmtid="{D5CDD505-2E9C-101B-9397-08002B2CF9AE}" pid="4" name="MSIP_Label_f95379a6-efcb-4855-97e0-03c6be785496_Method">
    <vt:lpwstr>Standard</vt:lpwstr>
  </property>
  <property fmtid="{D5CDD505-2E9C-101B-9397-08002B2CF9AE}" pid="5" name="MSIP_Label_f95379a6-efcb-4855-97e0-03c6be785496_Name">
    <vt:lpwstr>f95379a6-efcb-4855-97e0-03c6be785496</vt:lpwstr>
  </property>
  <property fmtid="{D5CDD505-2E9C-101B-9397-08002B2CF9AE}" pid="6" name="MSIP_Label_f95379a6-efcb-4855-97e0-03c6be785496_SiteId">
    <vt:lpwstr>0bff66c5-45db-46ed-8b81-87959e069b90</vt:lpwstr>
  </property>
  <property fmtid="{D5CDD505-2E9C-101B-9397-08002B2CF9AE}" pid="7" name="MSIP_Label_f95379a6-efcb-4855-97e0-03c6be785496_ActionId">
    <vt:lpwstr>d0202e6d-2536-4305-beba-86013e5cede5</vt:lpwstr>
  </property>
  <property fmtid="{D5CDD505-2E9C-101B-9397-08002B2CF9AE}" pid="8" name="MSIP_Label_f95379a6-efcb-4855-97e0-03c6be785496_ContentBits">
    <vt:lpwstr>0</vt:lpwstr>
  </property>
</Properties>
</file>